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частини 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237 комбінованого типу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proofErr w:type="spellStart"/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Немишлянський</w:t>
      </w:r>
      <w:proofErr w:type="spellEnd"/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Василя Мельникова, 8/1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392712">
        <w:rPr>
          <w:rFonts w:ascii="Times New Roman" w:eastAsia="Times New Roman" w:hAnsi="Times New Roman"/>
          <w:sz w:val="28"/>
          <w:szCs w:val="28"/>
          <w:lang w:eastAsia="ru-RU"/>
        </w:rPr>
        <w:t>UA-2021-06-09-005496-c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D2132">
        <w:rPr>
          <w:rFonts w:ascii="Times New Roman" w:hAnsi="Times New Roman"/>
          <w:sz w:val="28"/>
          <w:szCs w:val="28"/>
        </w:rPr>
        <w:t xml:space="preserve">частини </w:t>
      </w:r>
      <w:r w:rsidR="00392712">
        <w:rPr>
          <w:rFonts w:ascii="Times New Roman" w:hAnsi="Times New Roman"/>
          <w:sz w:val="28"/>
          <w:szCs w:val="28"/>
        </w:rPr>
        <w:t xml:space="preserve">м’якої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237 комбінованого типу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39271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9271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687 182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687 182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CE1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83</cp:revision>
  <cp:lastPrinted>2021-03-22T13:14:00Z</cp:lastPrinted>
  <dcterms:created xsi:type="dcterms:W3CDTF">2021-03-17T12:08:00Z</dcterms:created>
  <dcterms:modified xsi:type="dcterms:W3CDTF">2021-06-10T07:11:00Z</dcterms:modified>
</cp:coreProperties>
</file>